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też dwaj mężczyźni,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mężowie rozmawiali z nim, a ci byli Mojżesz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mężowie rozmawiali z nim: a byli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dwóch mężów rozmawiało z Nim.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mężowie rozmawiali z nim, a byli to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mężczyzn.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Dwaj mężowie rozmawiali z Nim. Byli to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dwie osoby zaczęły z nim rozmawiać: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Nim dwaj mężowie,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- два мужі з ним розмовляли: були то Мойсей та Ілля,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- oto właśnie mężowie dwaj zgadywali się do razem z nim, tacy którzy byli Moyses i Elias,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mężowie. Byli nimi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pojawiło się dwóch mężów rozmawiających z Nim - Mosze i Elijahu!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mężczyźni,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dwaj mężczyźni i zaczęli z Nim rozmawiać. Byli to Mojżesz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2024-04-27T05:51:27Z</dcterms:modified>
</cp:coreProperties>
</file>