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o 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odejściu,* ** które miało dopełnić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dawszy się zobaczyć w chwale mówili (o) odejściu jego, które miał dopełnić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(o) 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 miało nastąpić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którego miał dokonać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pokazawszy się w sławie, powiadali o jego śmierci, którą miał podstąpić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widziani w majestacie, i opowiedali jego zeszcie, które wykonać miał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którego miał dopełnić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ukazali się w chwale i mówili o jego zgonie, który miał nastąpić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mówili o Jego odejściu, które miało się dopełnić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mówili o Jego odejściu, które miało się wypełnić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Ukazali się oni w chwale i mówili o Jego odejściu, którego miał dokonać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Ukazali się w blasku i powiedzieli, że jego odejście musi nastąpić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w chwale, mówili o Jego odejściu, które miało nastąpić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в славі й говорили про відхід його, який мав статися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zostawszy ukazani w sławie powiadali wiadomą drogę wyjścia jego którą miał planowo obecnie czynić pełną w Ierusalem.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pokazali się w chwale i mówili o jego zgonie, który miał się dopełnić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blasku chwały i mówili o Jego odejściu, którego miał wkrótce dokonać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zaczęli mówić o jego odejściu, którego miał dopełnić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tak w aureoli chwały i rozmawiali o Jego śmierci, która miała wkrótce nastąpić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odejście lub wyjście, ἔξοδος, może też być eufemizmem umierania.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2024-04-27T12:40:50Z</dcterms:modified>
</cp:coreProperties>
</file>