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mówi stała się chmura i ocieniała ich przestraszyli się zaś w ci wejść w chmurę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powstał obłok* i zacienił ich – przestraszyli się zaś przy swoim wchodzeniu w obłok.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mówił), stała się chmura i ocieniała ich. Przestraszyli się zaś, (gdy) (weszli) oni w chmurę.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mówi stała się chmura i ocieniała ich przestraszyli się zaś w ci wejść w chmurę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zdążył dokończyć tych słów, gdy pojawił się obłok i okrył ich swoim cieniem, a przy ich wchodzeniu w obłok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pojawił się obłok i zacienił ich. I zlękli się, kiedy oni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stał się obłok, i zacienił je; i bali się, gdy oni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zstał się obłok i zasłonił je; i bali się, gdy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to mówił, pojawił się obłok i osłonił ich; zlękli się, gdy weszli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powstał obłok i zacienił ich. I zlękli się, gdy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to mówił, pojawił się obłok i osłonił ich. Kiedy weszli w obłok,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to mówił, pojawił się obłok i osłonił ich. Kiedy wchodzili w obłok, 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to mówił, pojawił się obłok i zasłonił ich. Strach ich przeniknął, gdy tamci weszli w ten obłok.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to powiedział, pojawił się obłok i ich zasłonił. Lęk ogarnął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mówił, pojawił się obłok i zaczął ich zakrywać. Kiedy tamci weszli w obłok, strach ogarnął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ще говорив, насунула хмара й затінила їх; злякалися, як ввійшли вони в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te właśnie zaś jego powiadającego stała się jakaś chmura i pokrywała osłoną ich; przestraszyli się zaś w tym które skłonnymi wejść uczyniło ich do sfery funkcji tej chmury.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on to mówił, powstał obłok i ich zacieniał. A w tym czasie, gdy weszli w obłok oni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mówił, pojawił się obłok i otoczył ich. Przelękli się, gdy weszli w obłok,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to mówił, utworzył się obłok i zaczął ich ocieniać. Kiedy weszli w obłok,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skończył, otoczył ich jasny obłok, a uczniowie przerazili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24:15-16&lt;/x&gt;; &lt;x&gt;470 17:14-18&lt;/x&gt;; &lt;x&gt;480 9:17-27&lt;/x&gt;; &lt;x&gt;470 17:22-23&lt;/x&gt;; &lt;x&gt;480 9:31-32&lt;/x&gt;; &lt;x&gt;470 18:1-5&lt;/x&gt;; &lt;x&gt;480 9:33-37&lt;/x&gt;; &lt;x&gt;480 9:38-40&lt;/x&gt;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2024-04-27T08:26:32Z</dcterms:modified>
</cp:coreProperties>
</file>