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10"/>
        <w:gridCol w:w="48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który kolwiek dom weszlibyście tam pozostawajcie i stamtąd wychodźcie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któregokolwiek domu wejdziecie, tam pozostawajcie i stamtąd wychodźcie.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 który dom wejdziecie, tam pozostawajcie i stamtąd wychodźcie.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który- kolwiek dom weszlibyście tam pozostawajcie i stamtąd wychodźcie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2024-04-27T07:55:34Z</dcterms:modified>
</cp:coreProperties>
</file>