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7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zaś rozważanie w nich kto kolwiek oby jest większy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Naszła ich natomiast myśl,* kto z nich mógłby być większy.**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Weszła zaś myśl w nich, kto byłby większy (z)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zaś rozważanie w nich kto- kolwiek oby jest większy (z)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myśl, διαλογισμός, ozn. proces myślowy, rozumowanie, a w sensie ujemnym – spór.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większy, μείζων, można rozumieć w sensie: największy.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2024-04-27T09:22:06Z</dcterms:modified>
</cp:coreProperties>
</file>