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który jeśli przyjąłby to dzieciątko w imię moje Mnie przyjmuje i który jeśli Mnie przyjąłby przyjmuje Tego który wysłał Mnie bowiem mniejszym wśród wszystkich was będący ten będzie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Kto by przyjął to dziecko w moje imię, Mnie przyjmuje;* a kto Mnie przyjmuje, przyjmuje Tego, który Mnie posłał. Kto bowiem jest najmniejszy pośród was wszystkich, ten jest wielki.**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przyjmie to dziecko w imię me, mnie przyjmuje, i który mnie przyjmie, przyjmuje (tego), (który wysłał) mnie. Bowiem mniejszym wśród wszystkich was będący, ten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który jeśli przyjąłby to dzieciątko w imię moje Mnie przyjmuje i który jeśli Mnie przyjąłby przyjmuje (Tego) który wysłał Mnie bowiem mniejszym wśród wszystkich was będący ten będzie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nich: Każdy, kto by takie dziecko przyjął w moje imię, Mnie przyjmuje; a ktokolwiek Mnie przyjmuje, przyjmuje Tego, który Mnie posłał. Ten bowiem jest naprawdę wielki, kto jest wśród was wszystkich najmniejszy.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Kto przyjmie to dziecko w moje imię, mnie przyjmuje, a kto mnie przyjmie, przyjmuje tego, który mnie posłał. Kto bowiem jest najmniejszy wśród was wszystkich, ten będzie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Ktobykolwiek przyjął to dzieciątko w imieniu mojem, mnie przyjmuje; a ktobykolwiek mnie przyjął, przyjmuje onego, który mię posłał: albowiem kto jest najmniejszy między wszystkimi wami, tenci będzie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Kto by kolwiek przyjął to dzieciątko w imię moje, mnie przyjmuje; a ktokolwiek mnie przyjmuje, przyjmuje tego, który mię posłał. Abowiem kto jest mniejszym między wszytkimi wami, ten jest 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Kto by to dziecko przyjął w imię moje, Mnie przyjmuje; a kto by Mnie przyjął, przyjmuje Tego, który Mnie posłał. Kto bowiem jest najmniejszy wśród was wszystkich, ten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przyjął to dziecię w imieniu moim, mnie przyjmuje. Kto zaś mnie przyjmuje, przyjmuje tego, który mnie posłał. Kto bowiem jest najmniejszy między wami wszystkimi, ten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Kto przyjąłby to dziecko w Moje imię, Mnie przyjmuje, a kto Mnie przyjmuje, przyjmuje Tego, który Mnie posłał. Kto bowiem wśród was wszystkich jest najmniejszy, ten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„Kto przyjmuje to dziecko w moje imię, Mnie przyjmuje. A kto Mnie przyjmuje, przyjmuje Tego, który Mnie posłał. Kto bowiem wśród was wszystkich jest najmniejszy, ten jest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przyjmie takie dziecko ze względu na moje imię, mnie przyjmuje; a kto mnie przyjmie, przyjmuje Tego, który mnie posłał. Kto jest najmniejszy wśród was wszystkich, ten jest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Ktobykolwiek przyjął to dzieciątko w imię moje, mnie przyjmuje; A ktobykolwiek mię przyjął, przyjmuje onego który mię posłał. Abowiem który mniejszym między wszytkimi wami jest, ten będzie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Kto przyjmie to dziecko w imię moje, Mnie przyjmuje. A kto Mnie przyjmuje, przyjmuje Tego, który Mnie posłał. Albowiem ten, kto spośród was wszystkich jest najmniejszy - jest największy!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прийме цю дитину в моє Ім'я, той і мене прийме; а як хто мене прийме, той прийме того, хто мене послав: бо хто найменший між вами, той є великий.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Który jeżeliby przyjąłby to właśnie dziecko zależnie na wiadomym imieniu moim, mnie przyjmuje; i który by mnie przyjąłby, przyjmuje tego który odprawił mnie; ten bowiem mniejszy we wszystkich was będący poczynającym spod, ten właśnie jakościowo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powiedział: Kto przyjmie to dziecko w moje Imię mnie przyjmuje; a kto mnie przyjmie, przyjmuje Tego, który mnie posłał; ponieważ ten będzie wielkim, kto jest wśród wszystkich was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"Kto przyjmuje to dziecko w moje imię, przyjmuje mnie, a kto przyjmuje mnie, przyjmuje Tego, który mnie posłał. Innymi słowy, ten, kto jest wśród was najmniejszy, jest tym, kto jest największy".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”Kto by przyjął to małe dziecko ze względu na moje imię, ten przyjmuje także mnie, a kto by przyjął mnie, ten przyjmuje również tego, który mnie posłał. Bo kto zachowuje się jak pomniejszy wśród was wszystkich, ten jest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—Każdy, kto ze względu na Mnie przyjmie takie małe dziecko, ten przyjmie Mnie. A kto Mnie przyjmie, przyjmie samego Ojca, który Mnie posłał. W oczach Boga wielkim jest ten, kto potrafi stać się najmniej ważny.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20:26&lt;/x&gt;; &lt;x&gt;470 23:11&lt;/x&gt;; &lt;x&gt;490 22:26-27&lt;/x&gt;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2024-04-27T08:20:06Z</dcterms:modified>
</cp:coreProperties>
</file>