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nie przyjęliby was, wychodząc z tego miasta, otrząsajcie proch z waszych stóp* na świadectwo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jacy(ś) jeśli nie przyjmą was, wychodząc z miasta owego, pył ze stóp waszych strząsajcie na świadectwo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ilu- kolwiek nie przyjęłoby was wychodząc z miasta tego i pył ze stóp waszych strząśnijcie na świadectwo dla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2024-04-27T11:33:01Z</dcterms:modified>
</cp:coreProperties>
</file>