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być napełnione dni przyjście w górze Jego i On oblicze Jego utwierdził by iść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dopełniały się dni Jego zabrania w górę,* ** On sam skierował swą twarz,*** by udać się do 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(dopełniły się) dni wzięcia do góry go i on oblicze utwierdził* (by) ruszyć do Jeruzalem,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być napełnione dni przyjście w górze Jego i On oblicze Jego utwierdził (by) iść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zbliżały się dni odejścia Jezusa do nieba, postanowił udać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wypełniły się dni, aby został wzięty w górę,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mocno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postanowił udać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wypełniły dni, aby był wzięty w górę, że się on na to udał, aby szedł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wypełniały dni wzięcia jego, a on utwierdził twarz swoję, aby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dopełniały się dni Jego wzięcia [z tego świata], postanowił udać się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dopełniały się dni, kiedy miał być wzięty do nieba i postanowił pójść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zbliżał się czas Jego odejścia z tego świata, podjął nieodwołalną decyzję udania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Nadchodził czas, kiedy miał być zabrany z tego świata. Wtedy nieodwołalnie postanowił pójść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zbliżały się dni Jego odejścia, postanowił i On udać się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Zbliżały się dni, kiedy Jezus miał wznieść się do nieba, więc postanowił udać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czas, w którym Jezus miał być wzięty (do nieba), zwrócił swoje kroki w kierunku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наближалися дні його відходу, він твердо постановив іти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możliwymi razem być dopełnianymi czyniło dni wzięcia z powrotem w górę jego, i on wiadome doistotne oblicze wsparł od tego które skłaniało go wyprawiać się do sfery funkcji Ierusalem,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dopełniające się dni jego wniebowstąpienia oraz gdy ugruntował on swą osobę, zdarzyło się, że poszli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czas, w którym miał zostać zabrany do nieba, podjął decyzję o wyruszeniu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dopełniały dni, kiedy miał zostać wzięty w górę, zdecydowanie skierował swe oblicze, by iść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zbliżał się czas odejścia Jezusa do nieba, tym bardziej kierował się On w stronę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przyjęcia w górze, τὰς ἡμέρας τῆς ἀναλήμψεως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skierował swoją twarz, by udać się, αὐτὸς τὸ πρόσωπον ἐστήρισεν τοῦ πορεύεσθαι, hbr. idiom podkreślający zdecydowanie: postanowił udać się, hbr. </w:t>
      </w:r>
      <w:r>
        <w:rPr>
          <w:rtl/>
        </w:rPr>
        <w:t>יְרּוׁשָלָיְמָה וַּיָׂשֶם אֶת־ּפָנָיוּבְחָזְקָה לַעֲלֹות</w:t>
      </w:r>
      <w:r>
        <w:rPr>
          <w:rtl w:val="0"/>
        </w:rPr>
        <w:t xml:space="preserve"> , por. &lt;x&gt;120 12:18&lt;/x&gt;.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10:32&lt;/x&gt;; &lt;x&gt;490 13:22&lt;/x&gt;; &lt;x&gt;490 17:11&lt;/x&gt;; &lt;x&gt;490 18:31&lt;/x&gt;; &lt;x&gt;490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postanowił.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2024-04-27T07:38:48Z</dcterms:modified>
</cp:coreProperties>
</file>