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w obliczu takiej niechęci, zwrócili się do Jezusa: Panie, czy mamy rozkazać, aby ogień spadł z nieba i ich pochłonął?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uczniowie Jakub i Jan, widząc to, powiedzieli: Panie, czy chcesz, żebyśmy rozkazali, aby ogień zstąpił z nieba i pochłonął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uczniowie jego, Jakób i Jan, rzekli: Panie! chceszże, iż rzeczemy, aby ogień zstąpił z nieba i spalił je, jako i Elijasz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 jego, Jakub i Jan, rzekli: Panie, chcesz, rzeczemy, aby ogień zstąpił z nieba i spalił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Panie, czy chcesz, byśmy powiedzieli: Niech ogień spadnie z nieba i pochłonie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widzieli uczniowie Jakub i Jan, rzekli: Panie, czy chcesz, abyśmy słowem ściągnęli ogień z nieba, który by ich pochłonął,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uczniowie Jakub i Jan, powiedzieli: Panie, jeśli chcesz, to powiemy, aby ogień spadł z nieba i 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„Panie, jeśli chcesz, powiemy, aby ogień zstąpił z nieba i zniszczył 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którzy tego doświadczyli, rzekli: „Panie, chcesz, abyśmy rozkazali, by ogień spadł z nieba i strawił 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dwaj uczniowie, Jakub i Jan, powiedzieli: - Panie, pozwól, żeby na nasz rozkaz ogień spadł z nieba i strawił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uczniowie Jakub i Jan rzekli: - Panie, jeśli tylko zechcesz, rozkażemy, aby ʼogień zstąpił z nieba i strawił 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учні Яків та Іван сказали: Господи, хочеш, ми скажемо, щоб вогонь зійшов з неба і знищив їх [так, як зробив Ілля]?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Iakobos i Ioannes rzekli: Utwierdzający panie, chcesz żeby rzeklibyśmy uczynić ognień skłonny zstąpić od wiadomego nieba i przez powrotny na górę rozkład zdobyć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jego uczniowie, Jakób i Jan, rzekli: Chcesz Panie, to powiemy, by ogień zstąpił z niebios oraz ich zniszczył,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 Ja'akow i Jochanan, powiedzieli: "Panie, czy chcesz, żebyśmy wezwali ogień z nieba, aby ich zniszczył?".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ujrzeli uczniowie Jakub i Jan, rzekli: ”Panie, Czy chcesz, byśmy rozkazali, żeby ogień zstąpił z nieba i ich unicestwił?”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 Jan to usłyszeli, z oburzeniem zwrócili się do Jezusa: —Mistrzu! Czy chcesz, abyśmy sprowadzili ogień z nieba i spalili tę wioskę?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2024-04-27T08:30:02Z</dcterms:modified>
</cp:coreProperties>
</file>