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 Nie wiecie — powiedział — że już nie powinniście postępować w tym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odwróciwszy się, zgromił ich i powiedział: Nie wiecie,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się, zgromił je,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 wy,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sfukał je, mówiąc: Nie wiecie, czyjego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odwróciwszy się, 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zgromił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się do nich i ich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do nich, upomniał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surowo ich upomniał: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zapominajcie, jaki to duch wami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skarcił ich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заборонив їм [і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якого ви духа; бо Людський Син прийшов не губити людські душі, а рятувати їх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nadał naganne oszacowanie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się, zgromił ich i powiedział: Wy nie wiecie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zganił ich.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odwrócił i zganił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surowo ich za to upomniał.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2024-04-27T09:20:05Z</dcterms:modified>
</cp:coreProperties>
</file>