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drugiego: Chodź za Mną!* A on na to: Panie, pozwól mi najpierw odejść i pogrzebać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[Panie,] zezwól mi odszedłszy najpierw 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drugiego: Chodź za Mną! A on na to: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zaś powiedział: Pójdź za mną! Ale on rzekł: Panie, pozwól mi najpierw odejść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on rzekł: Panie!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drugiego: Pódź za mną. A on rzekł: Panie, dopuść mi pierwej iść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rzekł: Pójdź za Mną. Ten zaś odpowiedział: Panie, pozwól mi najpierw pójść 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drugiego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rzekł: Pozwól mi najpierw odejść i pogrzebać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kogoś innego powiedział: Pójdź za Mną! Ten odparł: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innego rzekł: „Pójdź za Mną”. Lecz ten odpowiedział: „Panie, pozwól mi najpierw odejść i 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„Panie, pozwól mi najpierw pójść, aby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Panie! dopuść mi abych odszedszy pierwej pogrzebał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do innego: - Chodź za Mną! Lecz on powiedział: - Panie, pozwól mi najpierw pogrzebać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іншого: Іди за мною. А той відповів: Господи, дозволь мені спочатку піти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odmiennego: Wdrażaj się mi. Ten zaś rzekł: Nawróć w możliwość mi odszedłszemu wpierw pogrzebać wiadomego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do drugiego: Pójdź za mną. A on rzekł: Panie, pozwól mi, że odejdę i najpierw pochowam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powiedział: "Pójdź za mną!", lecz człowiek ów odparł: "Panie, pozwól mi wpierw odejść i pogrzebać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drugiego: ”Bądź moim naśladowcą”. Ten powiedział: ”Pozwól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sam zwrócił się do pewnego człowieka: —Chodź ze Mną! —Panie—odpowiedział—pozwól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2024-04-27T08:26:59Z</dcterms:modified>
</cp:coreProperties>
</file>