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7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zaś przechodzili po wioskach głosząc dobrą nowinę i lecząc wszędzie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zatem, obchodzili wioski, wszędzie głosili dobrą nowinę i 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Wychodząc zaś przechodzili po wsiach głosząc dobrą nowinę i uzdrawiając wszędzie.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zaś przechodzili po wioskach głosząc dobrą nowinę i lecząc wszędzie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wychodzili zatem i chodzili po wioskach, głosili dobrą nowinę i wszędzie 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więc, obchodzili wszystkie miasteczka, głosząc ewangelię i uzdrawiając wszędzie.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tedy, obchodzili wszystkie miasteczka, opowiadając Ewangieliję, a wszędzie chore uzdrawiając.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 chodzili po miasteczkach, opowiadając Ewanielią a wszędzie uzdrawiając.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i chodzili po wsiach, głosząc Ewangelię i uzdrawiając wszędzie.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więc, obchodzili wioski, zwiastując dobrą nowinę i wszędzie uzdrawiając.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i obchodzili wsie, zwiastowali Ewangelię i wszędzie 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i szli przez wioski, głosząc wszędzie Ewangelię i uzdrawiając.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Wybrali się zatem i chodzili po wsiach, głosząc wszędzie ewangelię i uzdrawiając.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wyruszyli więc w drogę, szli do wiosek, wszędzie głosili Dobrą Nowinę i uzdrawiali chorych.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zatem, rozeszli się po wioskach, głosząc wszędzie ewangelię i uzdrawiając.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Вийшовши, вони ходили по селах, благовістуючи та лікуючи всюди.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zaś na wskroś przechodzili z góry w dół w otwarte wiejskie osady oznajmiając się jako łatwą nowinę i pielęgnując wszędzie.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wyszli i przechodzili poprzez miasteczka głosząc Dobrą Nowinę i wszędzie uzdrawiając.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i szli od wioski do wioski, wszędzie uzdrawiając i zwiastując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wyruszywszy, szli przez ten teren od wsi do wsi, oznajmiając dobrą nowinę i wszędzie dokonując uleczeń.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i odwiedzali wsie, głosząc dobrą nowinę i uzdrawiając chorych.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2024-04-27T09:26:37Z</dcterms:modified>
</cp:coreProperties>
</file>