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zaś, że pojawił się Eliasz,* a przez innych, że powstał któryś z dawnych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niektórych zaś, że Eliasz pojawił się, innych zaś, że prorok jakiś (z)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niektórych zaś że Eliasz został ukazany innych zaś że prorok jeden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pojawił się Eliasz; jeszcze inni,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Eliasz się pojawił,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Elijasz ukazał; a drudzy, iż prorok jeden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zasię: Iż się Eliasz ukazał; a drudzy też: Iż prorok jeden z starych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zjawił się Eliasz; jeszcze inni,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że Eliasz się pojawił, a inni,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natomiast, że Eliasz się ukazał, jeszcze inni, że ktoś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inni, że Eliasz się ukazał; a jeszcze inni,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niektórzy, że Eliasz się pojawił, a niektórzy, że wstał któryś z dawnych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 się pojawił, a jeszcze inni, że to któryś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drudzy, że Eliasz się ukazał, a jeszcze inni, że to zmartwychwstał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- що це Ілля з'явився; ще інші - що воскрес один із давніх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przewodnictwem jakichś zaś, że Elias został objawiony, innych zaś, że prorok jakiś z 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niektórych, że pojawił się Eliasz; a przez innych, że zmartwychwstał jakiś starodawny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drudzy, że ukazał się Elijahu, a inni, że jeden z dawnych proroków powrócił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że ukazał się Eliasz, a jeszcze inni, że powstał któryś ze starożytnych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A byli też tacy, którzy twierdzili, że to jakiś inny zmartwychwstały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&lt;x&gt;470 16:14&lt;/x&gt;; &lt;x&gt;480 8:28&lt;/x&gt;; &lt;x&gt;490 9:19&lt;/x&gt;;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2024-04-27T10:31:07Z</dcterms:modified>
</cp:coreProperties>
</file>