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Izraela z Beerot synów Jaakana* do Mosery.** *** Tam umarł**** Aaron i tam został pogrzebany,***** a urząd kapłański****** po nim objął Eleazar, jego syn.*******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Beerot synów Jaakana, ּ</w:t>
      </w:r>
      <w:r>
        <w:rPr>
          <w:rtl/>
        </w:rPr>
        <w:t>בְנֵי־יַעֲקָן ּבְאֵרֹת</w:t>
      </w:r>
      <w:r>
        <w:rPr>
          <w:rtl w:val="0"/>
        </w:rPr>
        <w:t xml:space="preserve"> , czyli: studnie synów Jaakana; lub: Beerot-Bene-Jaakan, położenie nieznane, zob. &lt;x&gt;40 33:31-32&lt;/x&gt;; &lt;x&gt;130 1:42&lt;/x&gt;.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Beerot synów Jaakana do Mosery, ּ</w:t>
      </w:r>
      <w:r>
        <w:rPr>
          <w:rtl/>
        </w:rPr>
        <w:t>בְאֵרֹתּבְנֵי־יַעֲקָן מֹוסֵרָה ־ מִ</w:t>
      </w:r>
      <w:r>
        <w:rPr>
          <w:rtl w:val="0"/>
        </w:rPr>
        <w:t xml:space="preserve"> ; wg PS: z Maserot i rozbili się obozem w Bene-Jaakan, </w:t>
      </w:r>
      <w:r>
        <w:rPr>
          <w:rtl/>
        </w:rPr>
        <w:t>נו בבני יעקן ־ ממסרות ויח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33:30-31&lt;/x&gt;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Tam umarł, ׁ</w:t>
      </w:r>
      <w:r>
        <w:rPr>
          <w:rtl/>
        </w:rPr>
        <w:t>שָם מֵת</w:t>
      </w:r>
      <w:r>
        <w:rPr>
          <w:rtl w:val="0"/>
        </w:rPr>
        <w:t xml:space="preserve"> : wg PS: </w:t>
      </w:r>
      <w:r>
        <w:rPr>
          <w:rtl/>
        </w:rPr>
        <w:t>וימת ׁשם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20:22-29&lt;/x&gt;; &lt;x&gt;40 33:38&lt;/x&gt;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32:26-29&lt;/x&gt;; &lt;x&gt;40 3:6-14&lt;/x&gt;; &lt;x&gt;50 21:5&lt;/x&gt;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PS werset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2024-05-19T00:54:11Z</dcterms:modified>
</cp:coreProperties>
</file>