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9"/>
        <w:gridCol w:w="6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ja wam powiedziałem, starannie wypełniajcie. Nic do tego nie będziesz dodawał ani nic od tego nie ujmiesz.*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4:2&lt;/x&gt;; &lt;x&gt;240 30:6&lt;/x&gt;; &lt;x&gt;730 22:18-19&lt;/x&gt;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2024-05-21T19:28:10Z</dcterms:modified>
</cp:coreProperties>
</file>