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i umrze, gdyż próbował odwieść cię od JAHWE, twojego Boga, od Tego,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Izrael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już nie popełni takiego zła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Izrael usłyszawszy, bał się, a nie czynił więcej nic podobnego rzeczy tej bardzo złej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wszytek Izrael usłyszawszy bał się a żadną miarą więcej nie czynił nic tej rzeczy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słysząc to, ulęknie się i zaniecha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 zadając mu śmierć za to, że usiłował odwieść cię od Pana, Boga twego,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odwieść cię od JAHWE, twego Boga,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oderwać cię od twego Boga, Jahwe,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Ukamienują go, zadając mu śmierć, bo chciał cię sprowadzić [z drogi bojaźni] Boga, twojego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і помре, бо шукав відвернути тебе від Господа Бога твого, що вивів тебе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 za to, że pragnął cię odwieść od WIEKUISTEGO, twojego Boga, który cię wyprowadził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usłyszy i się przelęknie, i nie będą ponownie czynić pośród ciebie niczego takiego, jak to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2024-05-22T00:35:07Z</dcterms:modified>
</cp:coreProperties>
</file>