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stanowczo wybijesz mieszkańców tego miasta ostrzem miecza, obłożysz klątwą* je samo i wszystko, co w nim jest – również jego bydło – (i wybijesz) ostrzem miecza,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2:34-35&lt;/x&gt;; &lt;x&gt;60 11:14&lt;/x&gt;; &lt;x&gt;70 3:1-7&lt;/x&gt;; &lt;x&gt;30 11:1-47&lt;/x&gt;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2024-05-21T23:30:16Z</dcterms:modified>
</cp:coreProperties>
</file>