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 mającego sen, gdyż to JAHWE, wasz Bóg, próbuje was, aby poznać, czy kochacie JAHWE, swojego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2024-05-21T13:00:26Z</dcterms:modified>
</cp:coreProperties>
</file>