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tych ludów, które was otaczają, tych bliskich tobie lub tych odległych od ciebie, od krańca ziemi aż po drugi jej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ulegniesz mu ani go nie usłuchasz; twoje oko nie zlituje się nad nim, nie zmiłujesz się nad nim ani nie ukryjesz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mu, ani go usłuchasz, ani mu folgować będzie oko twoje, ani się zmiłujesz nad nim, ani go utaisz;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przyzwalaj mu ani słuchaj, ani mu niech nie przepuszcza oko twoje, żebyś się nad nim smiłował i zataił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go, nie ulegniesz mu, nie spojrzysz na niego z litością, nie będziesz miał miłosierdzia, nie będziesz taił jego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ludów będących wokół was, zarówno tych bliskich jak i tych odległych od ciebie, od krańca ziemi do krańca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spośród bogów narodów, które was otaczają, zarówno tych bliskich, jak i 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bóstwu narodów, które was otaczają, które mieszkają blisko lub daleko, aż na krańcach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jakimś bogom narodów, które cię otaczają czy tych mieszkających blisko ciebie, czy też 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któremuś spośród bożków narodów, które są wokół ciebie, czy blisko, czy daleko od ciebie, od krańca ziemi po kraniec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богів народів, що довкруги вас, що близько тебе чи далеко від тебе, від краю землі до краю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bóstw ludów, które są dookoła was; z bliższych ci, albo oddalonych od ciebie, od krańca ziemi,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się przychylić do jego życzenia ani go usłuchać, ani nie powinno się użalić nad nim twoje oko, ani nie wolno ci okazać współczucia, ani go chronić;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2024-05-21T10:52:35Z</dcterms:modified>
</cp:coreProperties>
</file>