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(któremuś) spośród bogów ludów, które was otaczają, tych bliskich tobie albo tych odległych od ciebie, od krańca ziemi po kraniec ziemi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2024-05-22T02:14:11Z</dcterms:modified>
</cp:coreProperties>
</file>