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nie ma płetw ani łusek, spożywać nie wolno —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wszystkiego, co nie ma płetw i łusek, nie będziecie jeść;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wszystkiego, co nie ma skrzeli, ani łuski, jeść nie będziecie,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bez skrzel i łuski są, nie jedzcie, bo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spożywali nic z tego, co nie ma płetw i łusek. Uważać to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 i łusek, jeść nie będziecie.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zaś, co nie ma płetw ani łusek, nie będziecie jedli.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tych, które nie mają ani płetw, ani łusek - te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łusek, będziecie uważali za nieczyste: nie wolno wam tego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tego wszystko, co nie ma płetw i łusek, nie możecie jeść. To jest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плавців і луски, не їстимете, це для вас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wszystkiego, co nie ma płetw i łuski nie będziecie jadać;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co nie ma płetw i łusek, nie wolno wam jeść. Jest to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2024-05-17T08:30:31Z</dcterms:modified>
</cp:coreProperties>
</file>