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1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tego z nich nie będziecie jedli: orła,* sępa,** orlika,***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natomiast spożywali mięsa orła, sępa, orlika,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te, których jeść nie będziecie: orzeł, orłosęp i rybołów;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zasię są, których jeść nie będziecie: Orła, i gryfa, i morskiego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Nieczystych nie jedzcie, to jest orła i gryfa, i orła morskiego,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spośród ptaków jeść nie będziecie: orła, sępa czarnego, orła morskiego,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nich nie będziecie jedli orła, sępa górskiego, orła morskiego,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których z nich jeść nie będziecie: orła, sępa czarnego i orła morskiego,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natomiast jeść następujących ptaków: orła, sępa czarnego, orła morskiego,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jedli jednak następujących ptaków: orła, kondora, sępa,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Spośród [ptaków] nie zjecie: orła, sępa górskiego, orlika,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цих не їстимете з них: орла і перебийнога і морського орла,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czego z nich nie będziecie jadać: Orła, kondora, morskiego orła,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te, których wam nie wolno jeść: orzeł i rybołów, i sęp kasztanowaty,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orzeł, </w:t>
      </w:r>
      <w:r>
        <w:rPr>
          <w:rtl/>
        </w:rPr>
        <w:t>נֶׁשֶר</w:t>
      </w:r>
      <w:r>
        <w:rPr>
          <w:rtl w:val="0"/>
        </w:rPr>
        <w:t xml:space="preserve"> (neszer), lub: sęp płowy.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sęp, ּ</w:t>
      </w:r>
      <w:r>
        <w:rPr>
          <w:rtl/>
        </w:rPr>
        <w:t>פֶרֶס</w:t>
      </w:r>
      <w:r>
        <w:rPr>
          <w:rtl w:val="0"/>
        </w:rPr>
        <w:t xml:space="preserve"> (peres), tj. „rozrywacz”, nazwa oparta na obserwacji zachowania, l. sęp brodaty, sęp górski, Gypaelus barbatus.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orlik, </w:t>
      </w:r>
      <w:r>
        <w:rPr>
          <w:rtl/>
        </w:rPr>
        <w:t>עָזְנִּיָה</w:t>
      </w:r>
      <w:r>
        <w:rPr>
          <w:rtl w:val="0"/>
        </w:rPr>
        <w:t xml:space="preserve"> (‘oznijja h), l. sęp czarny; wg G: rybołów, ἁλιάετος.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2024-05-17T08:55:56Z</dcterms:modified>
</cp:coreProperties>
</file>