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3"/>
        <w:gridCol w:w="4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córki strusicy,* ani strusia,** ani mewy,*** ani jastrzębia według jego rodzaju;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strusia,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sowy, mewy,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żadnego jastrzębia,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Struś, sowa, mewa i jastrząb według jego rodzaju;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strusia, ani sowy, ani wodnej kani, ani krogulca według rodzaju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strusa, i sowy, i łyski, i jastrząba według rodzaju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strusia, sowy, mewy, żadnej odmiany jastrzębia,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Strusia, sowy, mewy ani jastrzębia według jego rodzaju,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strusia, sowy, mewy i jastrzębia, według jego gatunku,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strusia, sowy, mewy, wszystkich gatunków jastrzębi,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strusia, sowy, mewy i żadnego z gatunku myszołowów,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strusia, sowy, mewy ani jastrzębia jakiejkolwiek odmiany,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воробця і сову і морську чайку і яструба і подібне до 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strusia, sowy, czajki i jastrzębia w ich rodzajach;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struś, i sowa, i mewa, i sokół według swego rodzaju;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córka strusicy, ּ</w:t>
      </w:r>
      <w:r>
        <w:rPr>
          <w:rtl/>
        </w:rPr>
        <w:t>בַת־הַּיַעֲנָה</w:t>
      </w:r>
      <w:r>
        <w:rPr>
          <w:rtl w:val="0"/>
        </w:rPr>
        <w:t xml:space="preserve"> , (bat-hajja‘ana h), l. puchacz, wg G: wróbel, στρουθίον.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struś, ּ</w:t>
      </w:r>
      <w:r>
        <w:rPr>
          <w:rtl/>
        </w:rPr>
        <w:t>תַחְמָס</w:t>
      </w:r>
      <w:r>
        <w:rPr>
          <w:rtl w:val="0"/>
        </w:rPr>
        <w:t xml:space="preserve"> (tachmas), wg innych: sowa, jaskółka, sowa uszata, wg G: sowa, γλαύξ.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mewa, ׁ</w:t>
      </w:r>
      <w:r>
        <w:rPr>
          <w:rtl/>
        </w:rPr>
        <w:t>שַחַף</w:t>
      </w:r>
      <w:r>
        <w:rPr>
          <w:rtl w:val="0"/>
        </w:rPr>
        <w:t xml:space="preserve"> (szachaf), wg G: mewa, λάρος; PS i G dodają: stosownie do jej rodzajów.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2024-05-17T10:26:58Z</dcterms:modified>
</cp:coreProperties>
</file>