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6"/>
        <w:gridCol w:w="2216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pelikana,* ani ścierwojada,** ani kormorana,***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2024-05-17T08:56:44Z</dcterms:modified>
</cp:coreProperties>
</file>