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bociana, ani czapli* według jej rodzaju, ani dudka,** ani nietoperza.***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 W PS: </w:t>
      </w:r>
      <w:r>
        <w:rPr>
          <w:rtl/>
        </w:rPr>
        <w:t>פת)י (ג)ו (הד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2024-05-17T09:36:36Z</dcterms:modified>
</cp:coreProperties>
</file>