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też rój skrzydlaty* będzie dla was nieczysty, nie będzie spożywany.**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rój skrzydlaty, </w:t>
      </w:r>
      <w:r>
        <w:rPr>
          <w:rtl/>
        </w:rPr>
        <w:t>הָעֹוף ׁשֶרֶץ</w:t>
      </w:r>
      <w:r>
        <w:rPr>
          <w:rtl w:val="0"/>
        </w:rPr>
        <w:t xml:space="preserve"> , tłumaczone jako: owady skrzydlate.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nie będziecie z niego jedli, </w:t>
      </w:r>
      <w:r>
        <w:rPr>
          <w:rtl/>
        </w:rPr>
        <w:t>תֹאכְלּו מֵהֶם לא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2024-05-17T11:54:14Z</dcterms:modified>
</cp:coreProperties>
</file>