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jesteście świętym ludem waszego Boga i was wybrał JAHWE spośród wszystkich ludów, które są na obliczu ziemi, abyście byli Jego szczególną własnością.*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19:5-6&lt;/x&gt;; &lt;x&gt;50 4:20&lt;/x&gt;; &lt;x&gt;50 7:6&lt;/x&gt;; &lt;x&gt;50 26:18&lt;/x&gt;; &lt;x&gt;230 135:4&lt;/x&gt;; &lt;x&gt;460 3:17&lt;/x&gt;;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2024-05-17T08:56:02Z</dcterms:modified>
</cp:coreProperties>
</file>