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 każdego plonu twojego nasienia, z tego, co rokrocznie wydaje pole.*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będziesz składał dziesięcinę z wszelkich plonów twojego ziarna wysianego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będziesz dawać dziesięciny z całego zbioru swego nasienia, które co roku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dawał dziesięciny ze wszystkiego urodzaju nasienia twego, co się urodzi na polu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oddzielisz ze wszystkich pożytków twoich, które się rodzą na ziemi na każdy 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wszelkiego twego zasiewu, z tego, co rokrocznie ziemia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dawał dziesięcinę z każdego plonu twojego nasienia,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ze wszystkich plonów twego zasiewu,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każdego zasiewu, z tego, czym każdego roku obrodzi twoje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Odłożysz dziesiątą część ze wszystkich zbiorów twego wysiewu, które corocznie wyda rola.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będziesz dawał [drugą] dziesięcinę z plonu każdego nasienia, z tego, co wydało pole. [Nie oddzielaj dziesięciny obecnego] roku z [plonu poprzedniego]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віддаси з усього, що виросло з твого насіння, плід твого поля з року в рік,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 dziesięcinę z całego plonu twojego wysiewu, który przychodzi rokrocznie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”Bezwarunkowo masz dawać dziesięcinę z całego zbioru swego nasienia, które rok w rok wyrasta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wyrasta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27:303&lt;/x&gt;; &lt;x&gt;40 18:8-32&lt;/x&gt;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2024-05-17T11:54:15Z</dcterms:modified>
</cp:coreProperties>
</file>