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(każdych) trzech lat oddzielisz całą dziesięcinę twojego plonu z tego roku i złożysz ją* w swoich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trzeci rok całą waszą dziesięcinę z plonów tego roku złożycie w obrębie swoich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lat odłożysz wszystkie dziesięciny ze zbiorów tego samego roku i złożysz ją w 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każdego trzeciego roku odłączysz wszystkie dziesięciny urodzaju twego onegoż roku, i złożysz je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odłączysz drugą dziesięcinę ze wszego, coć się rodzi naonczas, i odłożysz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upływem trzech lat odłożysz wszystkie dziesięciny z plonu trzeciego roku i zostawisz w twych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trzech lat oddzielisz całą dziesięcinę z twoich plonów tego roku i złożysz ją w swych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lat odłożysz całą dziesięcinę swoich zbiorów tego roku i złożysz ją w 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trzeciego roku przyniesiesz dziesięcinę ze zbiorów tego roku i złożysz ją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trzeciego roku odłożysz całą dziesiątą część zbiorów z tego roku i przechowasz w swoich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koniec co trzeciego roku [cyklu lat szabatowych] weźmiesz wszystkie [nie rozdane pierwsze i drugie] dziesięciny z twojego plonu tego roku i położysz je w publicznym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трьох роках винесеш всю десятину твоїх плодів. В тому році покладеш її в твоїх містах,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trzech lat, tego roku oddzielisz wszystkie dziesięciny z twoich plonów oraz złożysz je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upływie trzech lat wyniesiesz całą dziesięcinę z tego, co zebrałeś w owym roku, i złożysz ją w swoich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2024-05-17T10:03:01Z</dcterms:modified>
</cp:coreProperties>
</file>