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8"/>
        <w:gridCol w:w="1333"/>
        <w:gridCol w:w="66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(każdych) trzech lat oddzielisz całą dziesięcinę twojego plonu z tego roku i złożysz ją* w swoich bramach.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ją za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2024-05-17T10:02:27Z</dcterms:modified>
</cp:coreProperties>
</file>