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9"/>
        <w:gridCol w:w="2005"/>
        <w:gridCol w:w="2433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jadł* żadnej obrzydliwości.**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2024-05-17T11:35:34Z</dcterms:modified>
</cp:coreProperties>
</file>