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takich zwierząt, przeżuwających miazgę i mających kopyto rozdzielone w racicę, nie będziecie oczywiście spożywać mięsa wielbłąda, zająca ani góralka, bo choć przeżuwają miazgę, nie mają rozdzielonego kopyta. Te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lub które mają rozdzielone kopyta, nie będziecie jeść wielbłąda, zająca i królika. One bowiem przeżuwają, ale nie mają rozdzielonych kopyt;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 tych, które przeżuwają, i które rozdzielone kopyta mają, jeść nie będziecie, wielbłąda, i zająca, i królika; albowiem chociaż te przeżuwają, ale kopyt rozdwojonych nie mają;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zaś, które przeżuwają, ale kopyta nie dzielą, jeść nie macie: jako wielbłąda, zająca, jeża: te, iż przeżuwają, a kopyta nie dzielą,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spośród tych, które [tylko] przeżuwają albo [tylko] mają kopyto, to jest rozdzieloną racicę, jak wielbłąd, zając i góralek. Te przeżuwają, lecz nie mają rozdzielonych kopyt uważać je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tych, które przeżuwają połknięty pokarm i mają kopyto rozszczepione, nie będziecie jedli: wielbłąda, zająca, świstaka, choć bowiem przeżuwają, jednak nie mają kopyta rozszczepionego. Będą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tylko tego, co albo przeżuwa pokarm, albo ma podzielone kopyto, czyli racicę, to jest: wielbłąda, zająca, góralka. Chociaż przeżuwają pokarm, nie mają rozdzielonego kopyta.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jednak jedli zwierząt, które albo tylko przeżuwają, albo tylko mają rozdzielone kopyta, to jest parzyste racice; są nimi: wielbłąd, zając i góralek. One wprawdzie przeżuwają, ale nie mają rozdzielonego kopyta, dlatego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[tylko] przeżuwających albo też mających [tylko] rozdzielone kopyta, [czyli] racice nie będziecie jadali wielbłąda, zająca i świstaka. One przeżuwają wprawdzie, ale nie mają rozdzielonych kopyt, więc będziecie je uważali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zająca, świstaka, bo chociaż przeżuwają pokarm, to nie mają [całkowicie] rozdzielonego kopyta. Są one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тих, що румиґають, і з тих, що ділять на два копита і ділять ратиці. Верблюда і крілика і зайця, бо ці румигають і копита не ділять на два, ці вам є нечисті.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jadać z tych, które przeżuwają żułek, albo mają rozszczepione kopyta: Wielbłąda, zająca i góralka, ponieważ choć przeżuwają żułek, jednak nie mają oddzielonych kopyt;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takich oto nie wolno wam jeść z tych, które przeżuwają pokarm albo mają kopyto rozdzielone, rozszczepione: wielbłąda i zająca, i góralka, ponieważ przeżuwają pokarm, lecz nie mają rozdzielonego kopyta.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2024-05-17T11:35:55Z</dcterms:modified>
</cp:coreProperties>
</file>