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świni, bo choć ma rozdzielone kopyto, to nie przeżuwa* – będzie dla was nieczysta. Ich mięsa (zatem) jeść nie będziecie, nie będziecie też dotykać ich padliny.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nie przeżuwa, </w:t>
      </w:r>
      <w:r>
        <w:rPr>
          <w:rtl/>
        </w:rPr>
        <w:t>וְלֹא גֵרָה</w:t>
      </w:r>
      <w:r>
        <w:rPr>
          <w:rtl w:val="0"/>
        </w:rPr>
        <w:t xml:space="preserve"> : w PS: choć ma rozszczepioną racicę kopyta, to miazgi nie przeżuwa, hbr. </w:t>
      </w:r>
      <w:r>
        <w:rPr>
          <w:rtl/>
        </w:rPr>
        <w:t>יָגּור וְׁשֹסַע ׁשֶסַעּפַרְסָה וְהּוא גֵרָה לאֹ</w:t>
      </w:r>
      <w:r>
        <w:rPr>
          <w:rtl w:val="0"/>
        </w:rPr>
        <w:t xml:space="preserve"> , por. &lt;x&gt;30 11:7&lt;/x&gt;; w G również wersja dłuższa.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2024-05-17T11:53:19Z</dcterms:modified>
</cp:coreProperties>
</file>