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jedli ze wszystkiego, co jest w wodzie: wszystko, co ma płetwę i łuskę,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zwierząt żyjących w wodzie, możecie spożywać mięso wszystkiego, 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jeść ze wszystkiego, co jest w wodzie: wszystko, co ma płetwy i łuski,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jeść będziecie ze wszystkich rzeczy, które są w wodach; cokolwiek ma łuskę i skrzele,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jeść będziecie ze wszytkich mieszkających w wodzie: które mają skrzele i łuski, jedzcie;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 tego, co jest w wodzie: wszystko, co ma płetwy i łuski, będziecie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będziecie jedli ze wszystkiego, co żyje w wodzie: wszystko, co ma płetwy i łuski,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jest w wodzie, będziecie jedli wszystko, 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które żyją w wodzie, będziecie mogli jeść tylko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wszystkiego, co żyje w wodzie, możecie spożywać to wszystko, 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wszystkich [stworzeń], które są w wodzie, te możecie jeść: każde w wodzie, które ma płetwy i łuski możecie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усього, що у водах: Все що має воно плавці і луску,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możecie jeść ze wszystkiego, co jest w wodzie: Cokolwiek, co ma płetwy i łuski to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możecie jeść ze wszystkiego, co jest w wodach: wszystko, co ma płetwy i łuski,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2024-05-17T07:12:14Z</dcterms:modified>
</cp:coreProperties>
</file>