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jedli ze wszystkiego, co jest w wodzie: wszystko, co ma płetwę i łuskę, będziecie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2024-05-17T09:35:57Z</dcterms:modified>
</cp:coreProperties>
</file>