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sposób umorzenia długów: Każdy wierzyciel umorzy pożyczkę,* której udzielił bliźniemu; nie będziesz jej ściągał ze swojego bliźniego** i swojego brata, gdyż obwołano umorzenie długów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pożyczka, </w:t>
      </w:r>
      <w:r>
        <w:rPr>
          <w:rtl/>
        </w:rPr>
        <w:t>מַּׁשֶה</w:t>
      </w:r>
      <w:r>
        <w:rPr>
          <w:rtl w:val="0"/>
        </w:rPr>
        <w:t xml:space="preserve"> (maszsze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swojego bliźniego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JHWH, </w:t>
      </w:r>
      <w:r>
        <w:rPr>
          <w:rtl/>
        </w:rPr>
        <w:t>לַיהוָה</w:t>
      </w:r>
      <w:r>
        <w:rPr>
          <w:rtl w:val="0"/>
        </w:rPr>
        <w:t xml:space="preserve"> , lub: ze względu na JHWH, por. G : ἄφεσις κυρίῳ τῷ θεῷ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2024-05-10T06:03:08Z</dcterms:modified>
</cp:coreProperties>
</file>