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4"/>
        <w:gridCol w:w="5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będziesz uważnie słuchał głosu JAHWE, twojego Boga, aby strzec, aby spełniać całe to przykazanie, które ja wam dziś nadaję,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będziesz uważnie słuchał głosu JAHWE, twojego Boga, oraz strzegł i wypełniał całe to przykazanie, które ja wam dziś nadaję.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będziesz uważnie słuchał głosu JAHWE, swego Boga, byś pilnował wypełniania wszystkich przykazań, które dziś ci nakazuję;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żebyś słuchając posłuszny był głosowi Pana, Boga twego, abyś strzegł, i czynił każde przykazanie to, które ja przykazuję tobie dzisiaj,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będziesz słuchał głosu JAHWE Boga twego a strzegł wszystkiego, coć rozkazał i co ja dziś przykazuję tobie: błogosławić ci będzie, jako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będziesz słuchał wiernie głosu Pana, Boga swego, wykonując dokładnie wszystkie polecenia, które ja tobie dziś 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tylko będziesz słuchał głosu Pana, Boga swego, i starannie spełniał to przykazanie, które ci dziś nadaję,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pilnie będziesz słuchać głosu JAHWE, twego Boga, aby przestrzegać wszystkich tych przykazań i je wypełniać, które ja dziś tobie 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naprawdę będziesz słuchał głosu JAHWE, twojego Boga, i gorliwie wypełniał te wszystkie przykazania, które dziś ci przekazuję.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szczerze będziesz posłuszny głosowi Jahwe, twego Boga, strzegąc i wypełniając wszystkie przykazania, które ja ci dziś nadaję.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tylko jeżeli będziesz słuchał słowa Boga, twojego Boga, i starannie wypełniał każde przykazanie, które ja nakazuję ci dzisiaj.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слухом послухаєтесь голосу Господа Бога вашого, щоб зберігати і чинити всі ці заповіді, які я тобі сьогодні заповідаю.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będziesz słuchał głosu WIEKUISTEGO, twojego Boga, starając się spełniać wszystkie te przykazania, które ci dzisiaj przykazuję,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jeśli będziesz pilnie słuchał głosu JAHWE, swego Boga, by dbać o wprowadzenie w czyn całego tego przykazania, które ci dzisiaj nakazuję.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2024-05-10T06:55:39Z</dcterms:modified>
</cp:coreProperties>
</file>