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nie ma wiele koni* i niech nie kieruje ludu z powrotem do Egiptu, po to, aby pomnożyć konie,** ponieważ JAHWE powiedział*** wam: Nie wracajcie już więcej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10:28&lt;/x&gt;; &lt;x&gt;140 1:16&lt;/x&gt;; &lt;x&gt;140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był tym, który powiedział, </w:t>
      </w:r>
      <w:r>
        <w:rPr>
          <w:rtl/>
        </w:rPr>
        <w:t>האמר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2024-04-27T15:12:05Z</dcterms:modified>
</cp:coreProperties>
</file>