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uniosło się jego serce* ponad jego braci i by nie odstąpił** od przykazania ani w prawo, ani w lewo*** – po to, by przedłużył dni swojego**** królowania – on i jego synowie – pośród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uniosło  się  jego  serce :  wg  PS: aby  nie uniósł swego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aby (serce) nie odstąpiło.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PS dod.: na tronie, ּ</w:t>
      </w:r>
      <w:r>
        <w:rPr>
          <w:rtl/>
        </w:rPr>
        <w:t>כִסֵא</w:t>
      </w:r>
      <w:r>
        <w:rPr>
          <w:rtl w:val="0"/>
        </w:rPr>
        <w:t xml:space="preserve"> , tj. na tronie swego 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2024-04-28T03:52:49Z</dcterms:modified>
</cp:coreProperties>
</file>