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bogom, będą się im kłaniać — na przykład słońcu, księżycowi albo całemu zastępowi nieba, czego nie nakazałem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idąc, będą służyć innym bogom i oddawać pokłon im lub słońcu, księżycowi albo całemu zastępowi niebios, czego nie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poszedłszy, służyłby obcym bogom, i kłaniałby się im, albo słońcu, albo miesiącowi, albo wszystkim zastępom niebieskim, czegom nie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szli i służyli cudzym bogom i kłaniali się im, słońcu i księżycowi, i wszelkiemu wojsku niebieskiemu, czegom nie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bogów cudzych, by służyć im i oddawać pokłon, jak słońcu, księżycowi lub całemu wojsku niebieskiemu, czego nie nakazałem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im oddawać pokłon, więc słońcu albo księżycowi, albo całemu zastępowi niebieskiemu, co zakazałem,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pójdzie, i będzie służył innym bogom, i oddawał im pokłon – słońcu, księżycowi lub całemu zastępowi niebieskiemu – czego nie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 i będą czcić słońce, księżyc albo wszystkie zastępy nieba, czego zabroniłem,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 służyć obcym bogom, by czcić słońce, księżyc lub całe wojsko niebieskie - wbrew memu nakazowi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służyli bożkom narodów, i kłaniali się im albo słońcu, księżycowi lub jakimkolwiek możliwościom [konstelacji i planet] niebieskich, których nakazałem ci nie [czcić],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послужать іншим богам і поклоняться їм, сонцеві чи місяцю чи всьому, що з небесної окраси, чого я не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służył obcym bogom oraz się korzył przed nimi; albo przed słońcem, przed księżycem, przed całym zastępem nieba, czego nie przykazałem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idzie i oddaje cześć innym bogom, i kłania się im lub słońcu, lub księżycowi, lub całemu zastępowi niebios, czego nie nakazałem,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2024-04-27T20:05:38Z</dcterms:modified>
</cp:coreProperties>
</file>