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dwojga* świadków lub** trzech świadków skazuje się na śmierć; nie skazuje się na śmierć na podstawie zeznania jednego świadka.***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עַל־ּפִי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19:15&lt;/x&gt;; &lt;x&gt;110 21:13&lt;/x&gt;; &lt;x&gt;470 18:16&lt;/x&gt;;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2024-04-28T13:24:19Z</dcterms:modified>
</cp:coreProperties>
</file>