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radzący się zmarłych przodków lub duchów,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zwracający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nikt, kto by wywoływał duchy, ani czarnoksiężnik, ani nekromanta.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czarnoksiężnik, i ten, który ma sprawę z duchy złymi, i praktykarz, i wywiadujący się czego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czarownik, ani kto by się duchów złych radził, ani wieszczków abo się od umarłych prawdy dowiadował: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uprawiał zaklęcia, pytał duchów i widma, zwracał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wywoływacz duchów, ani znachor, ani wzywający zmarłych;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wywoływacz duchów, ani znachor i poszukujący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wywoływał duchy, pytał o radę czarowników, szukał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odwoływałby się do czarów, kto zwracałby się z pytaniem do duchów, do jasnowidzów, ani też kto poszukiwałby rady 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używający do wróżb zwierząt, ani zwracający się [po przepowiednię] do nekromantów i szamanów, ani wypytujący zmarłych.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нашіптує нашіптуванням, говорить духами, і ворожить знаками, і викликає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związany z czarami, ani taki, co wzywa duchy, ani znachor, ani ten, który bada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kto zaklina drugich, ani nikt, kto zasięga rady u medium spirytystycznego, ani trudniący się przepowiadaniem wydarzeń, ani nikt, kto się wypytuje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2024-04-19T19:06:25Z</dcterms:modified>
</cp:coreProperties>
</file>