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8"/>
        <w:gridCol w:w="6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obrzydliwością dla JHWH* jest każdy, kto te (rzeczy) czyni, i z powodu tych obrzydliwości JAHWE, twój Bóg, wydziedzicza ich** przed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twego Boga,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inny zapis.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2024-04-20T10:29:14Z</dcterms:modified>
</cp:coreProperties>
</file>