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człowieka, który jeśli nie wysłuchałby, cokolwiek jeśli miałby wygłosić ― prorok w ― imieniu Mym, Ja wymierzę sprawiedliwość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 rozliczę każdego, kto nie posłucha moich słów, które oznajmi on w moim imieniu.*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2024-04-17T03:46:15Z</dcterms:modified>
</cp:coreProperties>
</file>