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będzie prawo kapłanów: od ludu, od składającego rzeźną ofiarę – czy to cielca, czy owcę – (składający) da kapłanowi łopatkę i obie szczęki, i żołądek.*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łopatkę i obie szczęki, i żołądek, </w:t>
      </w:r>
      <w:r>
        <w:rPr>
          <w:rtl/>
        </w:rPr>
        <w:t>וְהַּלְחָיַיִם וְהַּקֵבָה הַּזְרֹעַ</w:t>
      </w:r>
      <w:r>
        <w:rPr>
          <w:rtl w:val="0"/>
        </w:rPr>
        <w:t xml:space="preserve"> , &lt;x&gt;30 7:32-34&lt;/x&gt;. Wg literatury rabinicznej frg. z Kpł odnosi się do zwierząt składanych w ofierze, frg. z Pwt do zwierząt na cele żywnościowe, &lt;x&gt;50 18:3&lt;/x&gt;L.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2024-04-19T08:05:22Z</dcterms:modified>
</cp:coreProperties>
</file>