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plemion, by stawał i pełnił obowiązki w imię JAHWE — jego i jego synów,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twoich pokoleń, aby stawał i służył w imię JAHWE, on i jego synowie,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obrał go Pan, Bóg twój, ze wszystkich pokoleń twoich, aby stał ku usłudze w imieniu Pańskiem, on i synowie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obrał JAHWE Bóg twój ze wszech pokoleni twoich, aby stał i służył imieniowi PANSKIEMU sam i synowie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spośród wszystkich pokoleń twoich, aby był na służbie ku czci imienia Pana: on i jego synowie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ze wszystkich twoich plemion, aby po wszystkie dni stał na służbie w imię Pana,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wszystkich twoich plemion, aby sprawował służbę w imię JAHWE, on i jego synowie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plemion, aby nieustannie służył imieniu JAHWE,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twych pokoleń, ażeby razem ze swymi synami trwali po wszystkie dni na służbie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wybrał go spośród wszystkich plemion, żeby pełnił służbę w Imię Boga, on i jego synowie,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вибрав Господь з усіх твоїх племен стояти перед Господом Богом твоїм, служити і благословити в його імя, він і його сини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wybrał go WIEKUISTY, twój Bóg, ze wszystkich twoich pokoleń, aby po wszystkie czasy stał do usługi w Imię WIEKUISTEGO 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JAHWE, twój Bóg, wybrał go ze wszystkich twoich plemion, aby on i jego synowie stali i pełnili służbę w imieniu JAHWE –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2024-04-26T01:09:51Z</dcterms:modified>
</cp:coreProperties>
</file>