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w Izraelu, w którym mieszka, do miejsca, które wybierze JAHWE, z pragnieniem pełnienia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z całego Izraela, gdzie przebywa, a przyjdzie z całym pragnieniem swej duszy do miejsca, które JAHWE wybierze;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przyszedł Lewita z któregokolwiek miasta twego, z całego Izraela, gdzie przemieszkiwa, a przyszedłby z całej chęci duszy swej na miejsce, które sobie obrał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Lewit z jednego miast twoich, ze wszytkiego Izraela, w którym mieszka, a będzie chciał iść pragnąc miejsca, które JAHWE obrał: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lewita, przebywający w jednym z twoich miast w całym Izraelu, zapragnie kiedykolwiek pójść do miejsca wybranego przez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 jako przychodzień, i przyjdzie, kiedy zechce, na miejsce, które Pan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przebywa, i przyjdzie, kiedy zechce, na miejsce, które JAHWE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lewita opuści miasto w Izraelu, w którym dotychczas przebywał, i wiedziony gorącym pragnieniem przybędzie do miejsca, które JAHWE sobie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Lewita, mieszkający jako przybysz w jednej z osad izraelskich, wiedziony gorącym pragnieniem przybędzie na to miejsce, które wybrał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[kohen, z plemienia] Lewiego, z jednego z twoich miast w całym Jisraelu, gdzie przebywa, przyjdzie, kiedy tylko zechce, do miejsca, które Bóg 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Левіт з одного з ваших племен з усіх ізраїльських синів де він живе, так як бажає його душа, до місця, яке вибере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Lewita z któregokolwiek twego miasta, gdzie zamieszkuje, z całego Israela, zechce przyjść to niech przyjdzie według pragnienia swojej duszy na to miejsce, które wybierze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Lewita wyjdzie z któregoś spośród twoich miast z całego Izraela, gdzie chwilowo mieszkał, i z gorącego pragnienia swej duszy przyjdzie na miejsce, które JAHWE wybierze,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2024-04-26T03:10:18Z</dcterms:modified>
</cp:coreProperties>
</file>