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ich też za olbrzymów jak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za olbrzymy miano, jako Enakimy, a Moabczykowie zwali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podobni synom Enacim, nawet Moabitowie zowią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Refaitów, jak i Anakitów.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olbrzymów,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uważano za Refaitów jak Anakitów, a 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 jak Anakitów, lecz Moabici nazywali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także uważa się za Refaitów, podobnie jak Anakitów, chociaż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 Emici, którzy tu mieszkają, są innym narodem niż ten, którego dotyczyła obietnica dana Awrahamowi - i] oni też są nazywani Refaitami, bo są olbrzymi, lecz Moawici nazywają ich Emitami.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Рафаїни, вважатимуться і вони так як Енакіми, і Моавіти називають їх Оммінами.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uważano za olbrzymów, jak i Enakitów; zaś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podobnych do Anakitów, Moabici zaś nazywali ich Emitami.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2024-05-15T17:55:45Z</dcterms:modified>
</cp:coreProperties>
</file>