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7"/>
        <w:gridCol w:w="2055"/>
        <w:gridCol w:w="2495"/>
        <w:gridCol w:w="4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2024-05-15T13:02:08Z</dcterms:modified>
</cp:coreProperties>
</file>