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ją uważano za ziemię Refaitów. Mieszkali w niej wcześniej Refaici, lecz Ammonici nazywali ich Zamzumitami.*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2024-05-15T02:35:13Z</dcterms:modified>
</cp:coreProperties>
</file>